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6"/>
        <w:gridCol w:w="1973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Wzniosę* mą rękę ku niebu** i powiem: Jak żyję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scp.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z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2024-04-29T19:15:51Z</dcterms:modified>
</cp:coreProperties>
</file>