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Upiję* krwią moje strzały, a mój miecz naje się mięsa – krwią przebitych i uprowadzonych z włochatych** głów wroga.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Upiję krwią moje strzały, a mój miecz naje się mięsa — krwią przebitych i pojmanych spośród włochatych głów wroga.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Krwią upoję moje strzały, mój miecz naje się mięsa, krwią zabitych i pojmanych, jak tylko zacznę mścić się nad wrogami.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Opoję strzały moje krwią, a miecz mój naje się mięsa ze krwi pobitych i pojmanych, skoro zacznę mścić się nad nieprzyjacioły.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Upoję strzały moje krwią ich, a miecz mój pożrze mięso ze krwie pobitych, i z pojmania odkrytej nieprzyjacielskiej głowy.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Upoję krwią moje strzały, mój miecz napasie się mięsem, krwią poległych i uprowadzonych, głowami dowódców nieprzyjacielskich.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Krwią upoję strzały moje, A miecz mój naje się mięsa, Krwią poległych i pojmanych Z nieczesanych głów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strzały napoję krwią, a Mój miecz nasyci się mięsem, krwią zabitych i uprowadzonych, głowami wrogich przywódców.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Napoję krwią moje strzały, mój miecz nasyci się mięsem, krwią pobitych i pojmanych, głowami wrogich wodzów».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Krwią napoję swe strzały, miecz mój nasyci się ciałami, krwią zabitych i pojmanych, głową wrogich przywódców.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Upoję Moje strzały krwią [wrogów] i Mój miecz będzie syty [ich] mięsa, z powodu krwi zabitych i uprowadzonych [spośród Jisraela], nawet w pierwszych napaściach wroga.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Запаморочу стріли мої в крові, і мій меч зїсть мясо, від крови ранених і полону, від голови володарів ворогів.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strzały napoję krwią, a Mój miecz nasyci się ciałem, krwią poległych oraz pojmanych, głowami przywódców wroga.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Upoję moje strzały krwią, a miecz mój będzie jadł ciało wraz z krwią zabitych i jeńców, wraz z głowami wodzów nieprzyjacielaʼ.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4QDeut q cohortativus: </w:t>
      </w:r>
      <w:r>
        <w:rPr>
          <w:rtl/>
        </w:rPr>
        <w:t>אׁשכירה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włochatych, ּ</w:t>
      </w:r>
      <w:r>
        <w:rPr>
          <w:rtl/>
        </w:rPr>
        <w:t>פַרְעֹות : (1) ּפֶרַע</w:t>
      </w:r>
      <w:r>
        <w:rPr>
          <w:rtl w:val="0"/>
        </w:rPr>
        <w:t xml:space="preserve"> odnosi się do długich włosów, co może być aluzją do wyglądu długowłosych i brodatych wojowników. Czy może sugerować jakieś śluby na kształt nazyrejskich? (2) Być może idiomatyczne określenie wrogich wojowników jako „faraonków”, &lt;x&gt;50 32:42&lt;/x&gt; L, zob. też &lt;x&gt;70 5:1&lt;/x&gt;.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2024-04-29T19:08:45Z</dcterms:modified>
</cp:coreProperties>
</file>