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Przyłóżcie swoje serca do* wszystkich tych słów, którymi ja was dziś przestrzegam, które też przekażcie waszym synom, aby pilnowali przestrzegania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 כל</w:t>
      </w:r>
      <w:r>
        <w:rPr>
          <w:rtl w:val="0"/>
        </w:rPr>
        <w:t xml:space="preserve"> , tj. połóżcie swoje serca na wszystkie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2024-04-29T19:32:02Z</dcterms:modified>
</cp:coreProperties>
</file>