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Abarim,* górę Nebo,** która jest naprzeciw Jerycha, w ziemi moabskiej, i spójrz na ziemię Kanaan, którą Ja daję synom Izraela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נבא</w:t>
      </w:r>
      <w:r>
        <w:rPr>
          <w:rtl w:val="0"/>
        </w:rPr>
        <w:t xml:space="preserve"> zamiast </w:t>
      </w:r>
      <w:r>
        <w:rPr>
          <w:rtl/>
        </w:rPr>
        <w:t>נבו</w:t>
      </w:r>
      <w:r>
        <w:rPr>
          <w:rtl w:val="0"/>
        </w:rPr>
        <w:t xml:space="preserve">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2024-04-29T18:29:01Z</dcterms:modified>
</cp:coreProperties>
</file>