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Zniszczył* go? Nie! Jego synowie! Ich (to) skaza!** *** Ród pokrętny i spaczony!****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zniszczył, ׁ</w:t>
      </w:r>
      <w:r>
        <w:rPr>
          <w:rtl/>
        </w:rPr>
        <w:t>שִחֵת</w:t>
      </w:r>
      <w:r>
        <w:rPr>
          <w:rtl w:val="0"/>
        </w:rPr>
        <w:t xml:space="preserve"> ; wg PS: zniszczyli, co można by przetłumaczyć w znaczeniu: zawiedli, ׁ</w:t>
      </w:r>
      <w:r>
        <w:rPr>
          <w:rtl/>
        </w:rPr>
        <w:t>שִחֲתּו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skaza, </w:t>
      </w:r>
      <w:r>
        <w:rPr>
          <w:rtl/>
        </w:rPr>
        <w:t>מּום</w:t>
      </w:r>
      <w:r>
        <w:rPr>
          <w:rtl w:val="0"/>
        </w:rPr>
        <w:t xml:space="preserve"> : idąc za wersją PS: Zawiedli Go nie Jego synowie (przez) ich skazę. Wg G: Zgrzeszyli, nie Jemu, szpetne dzieci, ród pokrętny i spaczony, ἡμάρτοσαν οὐκ αὐτῷ τέκνα μωμητά γενεὰ σκολιὰ καὶ διεστραμμένη.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14:1-2&lt;/x&gt;; &lt;x&gt;350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spaczony, ּ</w:t>
      </w:r>
      <w:r>
        <w:rPr>
          <w:rtl/>
        </w:rPr>
        <w:t>פְתַלְּתֹל</w:t>
      </w:r>
      <w:r>
        <w:rPr>
          <w:rtl w:val="0"/>
        </w:rPr>
        <w:t xml:space="preserve"> 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2024-04-29T18:17:30Z</dcterms:modified>
</cp:coreProperties>
</file>