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8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przed sobą zobaczysz tę ziemię, ale tam nie wejdziesz – do tej ziemi, którą Ja daję synom Izraela.*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tej ziemi, którą Ja daję synom Izraela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27:12-14&lt;/x&gt;; &lt;x&gt;50 3:23-27&lt;/x&gt;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2024-04-29T19:55:30Z</dcterms:modified>
</cp:coreProperties>
</file>