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5"/>
        <w:gridCol w:w="6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tak odpłacicie JAHWE, ludu głupi i niemądry? Czy to nie twój Ojciec? Nabył cię!* On cię stworzył i utwierdził!**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Nabył cię, ּ</w:t>
      </w:r>
      <w:r>
        <w:rPr>
          <w:rtl/>
        </w:rPr>
        <w:t>קָנֶָך</w:t>
      </w:r>
      <w:r>
        <w:rPr>
          <w:rtl w:val="0"/>
        </w:rPr>
        <w:t xml:space="preserve"> , pod. G, lub: stworzył cię.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powołał do istnienia.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&lt;x&gt;230 119:73&lt;/x&gt;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2024-04-29T23:22:40Z</dcterms:modified>
</cp:coreProperties>
</file>