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Mojżesz,* sługa JAHWE,** *** w ziemi Moab, zgodnie z postanowieniem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Moab, zgodnie z postanowieniem JAHWE, Mojżesz, sługa JAHWE,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umarł Mojżesz, sługa JAHWE, w ziemi Moabu,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Pański, w ziemi Moabskiej,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PANSKI, w ziemi Moabskiej na rozkazanie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krainie Moabu, według postanowienia Pana, umarł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Pana, w ziemi moabskiej,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moabskiej, zgodnie ze słowem JAHWE, zmarł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właśnie, w kraju Moabu, według postanowienia JAHWE, umarł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Jahwe Mojżesz umarł tam, w kraju Moabitów, zgodnie ze słowami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sługa Boga, umarł tam, w ziemi Moawu, na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Господній раб Мойсей помер там в моавській землі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według słowa WIEKUISTEGO, Mojżesz, sługa WIEKUISTEGO, umarł na 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Mojżesz, sługa JAHWE, umarł tam w ziemi moabskiej z rozkazu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daty śmierci Mojżesza, zob. &lt;x&gt;50 34:5&lt;/x&gt;L.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ten pojawia się w odniesieniu do Abrahama (&lt;x&gt;10 26:24&lt;/x&gt;); Jozuego (&lt;x&gt;60 24:29&lt;/x&gt;); Dawida (&lt;x&gt;100 3:18&lt;/x&gt;), Izraela (&lt;x&gt;290 41:8-9&lt;/x&gt;); Nebukadnesara (&lt;x&gt;300 25:9&lt;/x&gt;).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14:31&lt;/x&gt;;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2024-05-03T01:22:07Z</dcterms:modified>
</cp:coreProperties>
</file>