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opłakiwali Mojżesza na stepach Moabu przez trzydzieści dni – i tak dopełniły się dni żałoby, płaczu po Mojżeszu.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2024-05-03T01:27:11Z</dcterms:modified>
</cp:coreProperties>
</file>