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0"/>
        <w:gridCol w:w="1687"/>
        <w:gridCol w:w="60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którzy przylgnęliście* do JAHWE, waszego Boga, wszyscy dzisiaj żyjecie.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10:20&lt;/x&gt;; &lt;x&gt;50 13:4&lt;/x&gt;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2024-05-02T09:34:15Z</dcterms:modified>
</cp:coreProperties>
</file>