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Jam jest Jahwe, Bóg twój,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твій, що вивів тебе з єгипетскої землі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WIEKUISTY, twój Bóg, który cię wyprowadziłem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2024-05-06T03:22:55Z</dcterms:modified>
</cp:coreProperties>
</file>