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przykazanie,* ustawy i prawa, których JAHWE, wasz Bóg, przykazał was uczyć, by wypełniać (je) w ziemi, do której się przeprawiacie, by ją posiąść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znaczeniu zbiorczym.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2024-05-01T06:48:32Z</dcterms:modified>
</cp:coreProperties>
</file>