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zapomniał o JAHWE, który wyprowadził cię z ziemi egipskiej,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2024-05-01T11:03:04Z</dcterms:modified>
</cp:coreProperties>
</file>