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prawe i dobre w oczach JAHWE, po to, by było ci dobrze i abyś wszedł i posiadł tę dobrą ziemię, którą JAHWE przysiągł twoim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2024-05-01T12:51:49Z</dcterms:modified>
</cp:coreProperties>
</file>