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7"/>
        <w:gridCol w:w="1392"/>
        <w:gridCol w:w="65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naszych oczach sprowadził JAHWE znaki i cuda wielkie i straszne na Egipt, na faraona i na cały jego dom.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2024-04-30T21:49:37Z</dcterms:modified>
</cp:coreProperties>
</file>