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 stamtąd wyprowadził, po to, by nas (tu) wprowadzić i dać nam tę ziemię, którą przysiągł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2024-05-01T03:42:32Z</dcterms:modified>
</cp:coreProperties>
</file>