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Izraelu!* JAHWE jest naszym Bogiem, JAHWE jeden!**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W. 4 zaczyna Szema Israel, ׁ</w:t>
      </w:r>
      <w:r>
        <w:rPr>
          <w:rtl/>
        </w:rPr>
        <w:t>שְמַע יִׂשְרָאֵל</w:t>
      </w:r>
      <w:r>
        <w:rPr>
          <w:rtl w:val="0"/>
        </w:rPr>
        <w:t xml:space="preserve"> , najważniejszą modlitwę-wyznanie Izraelitów; od II/III w. po Chr. w skład Szema wchodzą: &lt;x&gt;50 6:4-7&lt;/x&gt;;&lt;x&gt;50 11:13-21&lt;/x&gt;; &lt;x&gt;40 15:37-41&lt;/x&gt;. We wcześniejszej, raczej krótszej formie, Szema odmawiano przy składaniu ofiary stałej. Obecnie stanowi treść modlitwy porannej i wieczornej, czyli: szacharit i maariw.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jeden, </w:t>
      </w:r>
      <w:r>
        <w:rPr>
          <w:rtl/>
        </w:rPr>
        <w:t>אֶחָד יְהוָה</w:t>
      </w:r>
      <w:r>
        <w:rPr>
          <w:rtl w:val="0"/>
        </w:rPr>
        <w:t xml:space="preserve"> (JHWH ’echad), lub: jedynie; wg G: Pan jest jeden, κύριος εἷς ἐστιν.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2024-05-01T12:29:33Z</dcterms:modified>
</cp:coreProperties>
</file>