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twego syna od (kroczenia) za Mną – i służyliby* innym bogom.** Wówczas zapłonąłby przeciw wam gniew JAHWE i szybko wytępiłby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dwóch Mss i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2024-05-05T10:38:40Z</dcterms:modified>
</cp:coreProperties>
</file>