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wytraca przed wami, tak i wy zginiecie, gdy 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2024-05-19T00:07:37Z</dcterms:modified>
</cp:coreProperties>
</file>