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zatem przestrzegał przykazań JAHWE, twego Boga, by chodzić Jego drogami i bać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2024-05-19T03:12:27Z</dcterms:modified>
</cp:coreProperties>
</file>