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― pełni Jego my wszyscy wzięliśmy, i łaskę zamiast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pełni* my wszyscy wzięliśmy – łaskę** zamiast łaskawości.***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pełności jego my wszyscy wzięliśmy, i łaskę zamiast* łaski.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1:23&lt;/x&gt;; &lt;x&gt;580 1:19&lt;/x&gt;; 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Łaskę zamiast łaskawości, χάριν ἀντὶ χάριτος, l. łaskę zamiast łaski : (1) łaskę Chrystusową zamiast łaskawości Prawa; (2) łaskę po łasce, tj. jeden dar łaski po drugim, &lt;x&gt;500 1:16&lt;/x&gt;L.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Łaskę Chrystusa zamiast łaski Prawa? Możliwe jest też "łaskę za łaską".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2024-04-25T23:25:12Z</dcterms:modified>
</cp:coreProperties>
</file>