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21"/>
        <w:gridCol w:w="3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wysłani byli z ― 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którzy są wysłani byli z faryzeuszów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 zaś byli spośród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wysłani byli z faryzeuszów.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(ci) którzy są wysłani byli z faryzeuszów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wysłannicy należeli do grona faryzeuszów,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posłani, byli z 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posłani, byli z 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byli posłani, byli z 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wysłannicy byli spośród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wysłańcy byli z 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Wysłannicy zaś byli spośród 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wysłannicy byli faryzeuszami.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posłani byli od faryzeuszy.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Posłańcy ci należeli do stronnictwa faryzeuszy.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wysłańcy byli ze (stronnictwa)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й послані від фарисеїв.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odprawieni byli z farisaiosów.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też posłani niektórzy spośród 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tych wysłanych byli też p'ruszim.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posłani byli spośród 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wysłannicy, należący do ugrupowania faryzeuszy,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2024-04-26T21:56:11Z</dcterms:modified>
</cp:coreProperties>
</file>