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2"/>
        <w:gridCol w:w="5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nie dostrzegł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Go, ale ― wysyłający mnie zanurzać w wodzie, Ów mi powiedział: Na którym ― zobaczysz ― Ducha schodzącego i pozostającego na Nim, Ten jest ― zanurzającym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poznałem Go ale Ten który posłał mnie zanurzać w wodzie Ten mi powiedział na kogo kolwiek zobaczyłbyś Ducha zstępującego i pozostającego na Nim Ten jest zanurzający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Go nie znałem, lecz Ten, który posłał mnie, abym chrzcił w wodzie, powiedział mi: Na kogo zobaczysz Ducha zstępującego i pozostającego na nim, ten właśnie jest (Tym), który chrzci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nie znałem go, ale (ten), (który posłał) mnie zanurzać w wodzie, tamten mi powiedział: Na którego zobaczysz ducha schodzącego i zostającego na nim, ten jest zanurzający w Duchu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poznałem Go ale (Ten) który posłał mnie zanurzać w wodzie Ten mi powiedział na kogo- kolwiek zobaczyłbyś Ducha zstępującego i pozostającego na Nim Ten jest zanurzający w Duchu Świętym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2024-04-19T12:15:46Z</dcterms:modified>
</cp:coreProperties>
</file>