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59"/>
        <w:gridCol w:w="31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zobaczyłem, i zaświadczyłem, że Ten jest ― Syn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widziałem i zaświadczyłem że Ten jest Syn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zobaczyłem i poświadczam, że Ten jest Synem Boga.*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 zobaczyłem, i zaświadczyłem*, że ten jest Syn Boga.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widziałem i zaświadczyłem że Ten jest Syn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Synem Boga, ὁ υἱὸς τοῦ θεοῦ, P 66 (200) P 75 </w:t>
      </w:r>
      <w:r>
        <w:rPr>
          <w:rtl/>
        </w:rPr>
        <w:t>א</w:t>
      </w:r>
      <w:r>
        <w:rPr>
          <w:rtl w:val="0"/>
        </w:rPr>
        <w:t xml:space="preserve"> ; wybranym Boga, ὁ εκλεκτος τοῦ θεοῦ, P 5 (III) </w:t>
      </w:r>
      <w:r>
        <w:rPr>
          <w:rtl/>
        </w:rPr>
        <w:t>א</w:t>
      </w:r>
      <w:r>
        <w:rPr>
          <w:rtl w:val="0"/>
        </w:rPr>
        <w:t xml:space="preserve"> ; por. &lt;x&gt;290 42:1&lt;/x&gt; w G; w sl; &lt;x&gt;500 1:34&lt;/x&gt;L.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20:31&lt;/x&gt;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 perfectum: ujrzałem, więc wiem; teraz zaświadczam.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2024-05-08T03:31:18Z</dcterms:modified>
</cp:coreProperties>
</file>