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4"/>
        <w:gridCol w:w="3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obaj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ci dwaj uczniowie,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go oni dwaj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uczniowie usłyszeli,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dwaj uczniowie, usłyszawszy jego słowa,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mówił,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jego uczniowie usłyszeli te słowa,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uczniowie Jana to usłyszeli,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це обидва його учні, як він казав - і пішли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dwaj uczniowie jego gadającego i wdrożyli się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mówił, usłyszeli go ci dwaj uczniowie, więc podążyli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talmidim usłyszeli, co powiedział,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uczniowie usłyszeli, jak mówił, i poszli 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 to i poszli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2024-04-19T04:12:12Z</dcterms:modified>
</cp:coreProperties>
</file>