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64"/>
        <w:gridCol w:w="3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― dwaj uczniowie jego mówiącego i zaczęli towarzyszyć ―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go dwaj uczniowie mówiącego i podążyli za Jezusem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go mówiącego (te słowa), ci dwaj jego uczniowie 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usłyszeli dwaj uczniowie go mówiącego i (zaczęli) towarzyszyć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go dwaj uczniowie mówiącego i podążyli za Jezusem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2024-04-17T12:26:11Z</dcterms:modified>
</cp:coreProperties>
</file>