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0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chciał wyjść do ― Galilei, i znajduje Filipa, i mówi mu ― Jezus: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do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zamierzał wyjść do Galilei – i znalazł Filipa.* I powiedział do niego Jezus: Chodź za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wyjść do Galilei, i znajduje Filipa. 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(do)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Jezus zamierzał wyruszyć do Galilei. Właśnie wtedy spotkał Filipa i zwrócił się do niego: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Jezus chciał pójść do Galilei. Znalazł Filipa i powiedział do niego: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nazajutrz chciał Jezus wynijść do Galilei, i znalazł Filipa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chciał wyniść do Galilejej i nalazł Filipa. I rzekł mu Jezus: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[Jezus] postanowił udać się do Galilei. I spotkał Filipa. Jezus powiedział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chciał udać się do Galilei; i spotkał Filipa,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Jezus chciał pójść do Galilei. Spotkał Filipa i powiedział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Jezus zamierzał udać się do Galilei. Wtedy to spotkał Filipa i powiedział Mu: „Pójdź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postanowił iść do Galilei i spotkał Filipa. Jezus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„Pójdź za mną”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Jezus wyniść do Galileiey, i najduje Filipa,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Jezus postanowił pójść do Galilei. Spotyka Filipa i mówi mu: -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Наступного дня забажав він піти в Галилею; знайшов там Пилипа та й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zechciał wyjść do Galilai, i znajduje Filipposa. I powiada mu Iesus: Wdrażaj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Jezus życzył sobie wyjść do Galilei. Znajduje też Filipa oraz mu mówi: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postanowiwszy udać się do Galil, Jeszua znalazł Filipa i powiedział: "Pójdź za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zapragnął odejść do Galilei. I znalazłszy Filipa, rzekł Jezus do niego: ”Bądź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Jezus postanowił pójść do Galilei. Po drodze spotkał Filipa i rzekł do niego: —Chodź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6:5-7&lt;/x&gt;; &lt;x&gt;500 12:21-22&lt;/x&gt;; &lt;x&gt;500 14:8-9&lt;/x&gt;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4:19&lt;/x&gt;; &lt;x&gt;480 1:17&lt;/x&gt;; &lt;x&gt;480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2024-04-19T19:40:51Z</dcterms:modified>
</cp:coreProperties>
</file>