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odpowiedział: Czy z Nazaretu może być coś dobrego? Filip na to: Przyjdź i sam się przekonaj.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Natanael: Czyż z Nazaretu może być coś dobrego? Filip mu odpowiedział: Chodź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Możesz z Nazaretu być co dobrego? Rzekł mu Filip: Pójdź,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Może-ż co dobrego być z Nazaret? Rzekł mu Filip: Pódź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Natanael: Czy może być co dobrego z Nazaretu? Odpowiedział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rzekł do niego: Czy z Nazaretu może być coś dobrego? Filip na to: Pójdź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jednak zapytał: Czy z Nazaretu może być coś dobrego? Filip odpowiedział: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Natanael: „Czy może być coś dobrego z Nazaretu?”. Filip jednak odparł: „Chodź i sam 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mu odrzekł: „Czy może być coś dobrego z Nazaretu?” A Filip mu na to: „Chodź i zobacz”.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Natanael zapytał Filipa: - Czy z Nazaretu może pochodzić coś dobrego? Na to Filip: - Chodź i przekonaj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Natanael: - Czy może być co dobrego z Nazaretu? Mówi mu Filip: -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йому Натанаїл: Чи може бути щось доброго з Назарета? Каже йому Пилип: Прийди й подивися.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Nathanael: Z Nazaretu może coś dobre być? Powiada mu Filippos: Przychodź i ujrzyj.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Natanel mu powiedział: Czy z Nazaretu może być coś dobrego? Mówi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odrzekł mu: "Naceret? Czy może stamtąd przyjść coś dobrego?". "Chodź i zobacz" - powiedział mu Filip.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Natanael mu rzekł: ”Czy z Nazaretu może wyjść coś dobrego?” Filip powiedział do niego: ”Chodź i 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 Nazaretu?!—zdziwił się Natanael. —Czy stamtąd może pochodzić coś dobrego? —Sam się przekonaj!—odrzekł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2024-03-29T07:49:39Z</dcterms:modified>
</cp:coreProperties>
</file>