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7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Natanael: Skąd mnie znasz? Odpowiedział Jezus i mówi mu: Zanim ― cię Filip zawołał będącego pod ― figowcem zobaczyłem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 skąd mnie znasz odpowiedział Jezus i powiedział mu zanim cię Filip zawołać będącego pod figowcem zobaczyłem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na to: Skąd mnie znasz? Jezus odpowiedział: Zanim cię Filip zawołał, widziałem cię pod figowcem.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Natanael: Skąd mnie znasz? Odpowiedział Jezus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cię Filip (zawołał), będącego pod figowcem zobaczyłem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 skąd mnie znasz odpowiedział Jezus i powiedział mu zanim cię Filip zawołać będącego pod figowcem zobaczyłem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2024-04-26T03:21:34Z</dcterms:modified>
</cp:coreProperties>
</file>