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25"/>
        <w:gridCol w:w="48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― Syn ― Boga, Ty król jesteś ―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powiedział Mu: Rabbi! Ty jesteś Synem Boga,* Ty jesteś królem**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Odpowiedział mu Natanael: Rabbi, ty jesteś Syn Boga, ty król jesteś Izraela.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mówi Mu Rabbi Ty jesteś Syn Boga Ty jesteś Król Izraela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Mistrzu! — zawołał Natanael. —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Mistrzu,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Natanael i rzekł mu: Mistrzu! tyś jest on Syn Boży, tyś jest on król Izraelski.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 i rzekł: Rabbi, tyś jest Syn Boży, tyś jest król Izraelski!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Rabbi, Ty jesteś Synem Bożym, Ty jesteś Królem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Natanael: Mistrzu! Ty jesteś Synem Bożym,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oznajmił: Rabbi, Ty jesteś Synem Boga, Ty jesteś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Natanael wyznał: „Rabbi, Ty jesteś Synem Bożym! Ty jesteś królem Izraela!”.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Natanael powiedział: „Rabbi, Ty jesteś Synem Boga, Ty Królem jesteś Izraela!”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Natanel zawołał: - Rabbi, ty jesteś Synem Boga! Ty jesteś królem Izraela!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odrzekł: - Rabbi, Tyś jest Syn Boży! Tyś Król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Відповів Натанаїл [і сказав] йому: Равві, ти Син Божий, ти Цар Ізраїлю.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Odróżnił się mu Nathanael: Rabinie, ty jakościowo jesteś ten wiadomy syn tego wiadomego boga, ty (ten wiadomy) król jakościowo jesteś tego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Natanel i mu rzekł: Nauczycielu Mistrzu, ty jesteś Synem Boga, ty jesteś Królem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Natanel rzekł: "Rabbi, jesteś Synem Bożym! Jesteś Królem Israela!"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Natanael mu powiedział: ”Rabbi, tyś jest Syn Boży, tyś jest król Izraela”.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—Nauczycielu! Jesteś Synem Boga! Jesteś Królem Izraela!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4:3&lt;/x&gt;; &lt;x&gt;470 14:33&lt;/x&gt;; &lt;x&gt;470 16:16&lt;/x&gt;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2:2&lt;/x&gt;; &lt;x&gt;500 12:13&lt;/x&gt;; &lt;x&gt;500 19:19&lt;/x&gt;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2024-04-25T16:41:58Z</dcterms:modified>
</cp:coreProperties>
</file>