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5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Amen, amen mówię wam, zobaczycie ― Niebiosa otwarte i ― zwiastunów ― Boga wznoszących się i schodzących na ― Syna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Ręczę i zapewniam* was: Zobaczycie otwarte niebo** i aniołów Boga wstępujących i zstępujących*** na Syna Człowieczego.****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zobaczycie niebo otworzone i zwiastunów Boga wchodzących i schodzących na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Ręczę i zapewniam: Zobaczycie otwarte niebo, a wokół Syna Człowieczego wstępujących i zstępujących aniołów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Zaprawdę, zaprawdę powiadam wam: Odtąd ujrzycie niebo otwarte i aniołów Boga wstępujących i zstępujących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Od tego czasu ujrzycie niebo otworzone i Anioły Boże wstępujące i zstępujące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Zaprawdę mówię wam, ujźrzycie niebo otworzone i Anjoły Boże wstępujące i zstępujące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niego: Zaprawdę, zaprawdę, powiadam wam: Ujrzycie niebiosa otwarte i aniołów Bożych wstępujących i zstępujących nad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też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ujrzycie niebo otwarte i aniołów Bożych wstępujących i zstępujących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Zapewniam, zapewniam was: Ujrzycie nad Synem Człowieczym otwarte niebo i aniołów Boga wstępujących i zstępujących.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„Uroczyście zapewniam was: Ujrzycie otwarte niebo, a także aniołów Bożych, którzy będą wstępowali i zstępowali na Syna Człowieczego”.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zapewniam was: zobaczycie, że niebo jest otwarte i że aniołowie Boży wstępują i zstępują na Syna Człowieczego”.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wam: Od tąd oglądacie niebo otwarte, i anioły Boże wstępujące i zstępujące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- Zaprawdę, zaprawdę powiadam wam: Ujrzycie niebiosa otwarte i aniołów Bożych idących do nieba i przychodzących z nieba do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щиро кажу вам: [відтепер] побачите відкрите небо, Божих ангелів, які підносяться і опускаються над Людським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mu: Istotne istotnego powiadam wam, ujrzycie wiadome niebo od przeszłości otworzone i wiadomych aniołów wiadomego boga wstępujących w górę i zstępujących w dół aktywnie na określonego syna określonego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mu mówi: Zaprawdę, zaprawdę, mówię wam, od tej chwili będziecie widzieli otwarte niebiosa oraz aniołów Boga wstępujących i zstępujących na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"Tak jest! Mówię wam, że ujrzycie niebo otwarte i aniołów Bożych wstępujących i zstępujących na Syna Człowieczego!"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powiedział mu: ”Zaprawdę, zaprawdę wam mówię: Ujrzycie niebo otwarte oraz aniołów Bożych wstępujących i zstępujących do Syna Człowieczego”.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Zobaczycie otwarte niebo i aniołów Boga wstępujących i zstępujących na Mnie, Syna Człowieczego.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Ręczę i zapewniam, ἀμὴν ἀμὴν,&lt;x&gt;500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3:16&lt;/x&gt;; &lt;x&gt;510 7:56&lt;/x&gt;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28:12&lt;/x&gt;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 Człowieczy : w hbr. i gr. może ozn. człowieka. W takim zn. stosuje je Jezus (&lt;x&gt;500 6:20&lt;/x&gt;, 27). Jest to tytuł mesjański, pod. jak Król Izraela i Król Żydów, ale z mniejszym wydźwiękiem politycznym. W NP tytuł ten odnosi się tylko do Jezusa i pojawia się wyłącznie na Jego ustach. U Jana określenie to pojawia się 13 razy, najczęściej w kontekście ukrzyżowania (&lt;x&gt;500 3:14&lt;/x&gt;;&lt;x&gt;500 8:28&lt;/x&gt;), objawienia (&lt;x&gt;500 6:27&lt;/x&gt;, 53) i rzeczy ostatecznych (&lt;x&gt;500 5:27&lt;/x&gt;;&lt;x&gt;500 9:39&lt;/x&gt;). Jezus łączy w tym tytule postać z Dn 7 z postacią z Pieśni o Słudze Pana (&lt;x&gt;290 42:153&lt;/x&gt;:12), &lt;x&gt;500 1:51&lt;/x&gt;L.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2024-04-25T21:51:35Z</dcterms:modified>
</cp:coreProperties>
</file>