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78"/>
        <w:gridCol w:w="48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mu: Amen, amen mówię wam, zobaczycie ― Niebiosa otwarte i ― zwiastunów ― Boga wznoszących się i schodzących na ― Syna ―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mu amen amen mówię wam od teraz zobaczycie niebo które jest otwarte i zwiastunów Boga wstępujących i zstępujących na Syna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dodał: Ręczę i zapewniam* was: Zobaczycie otwarte niebo** i aniołów Boga wstępujących i zstępujących*** na Syna Człowieczego.****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Amen, amen mówię wam, zobaczycie niebo otworzone i zwiastunów Boga wchodzących i schodzących na Syna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mu amen amen mówię wam od teraz zobaczycie niebo które jest otwarte i zwiastunów Boga wstępujących i zstępujących na Syna człowieka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Ręczę i zapewniam, ἀμὴν ἀμὴν,&lt;x&gt;500 1:51&lt;/x&gt;L.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3:16&lt;/x&gt;; &lt;x&gt;510 7:56&lt;/x&gt;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28:12&lt;/x&gt;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Syn Człowieczy : w hbr. i gr. może ozn. człowieka. W takim zn. stosuje je Jezus (&lt;x&gt;500 6:20&lt;/x&gt;, 27). Jest to tytuł mesjański, pod. jak Król Izraela i Król Żydów, ale z mniejszym wydźwiękiem politycznym. W NP tytuł ten odnosi się tylko do Jezusa i pojawia się wyłącznie na Jego ustach. U Jana określenie to pojawia się 13 razy, najczęściej w kontekście ukrzyżowania (&lt;x&gt;500 3:14&lt;/x&gt;;&lt;x&gt;500 8:28&lt;/x&gt;), objawienia (&lt;x&gt;500 6:27&lt;/x&gt;, 53) i rzeczy ostatecznych (&lt;x&gt;500 5:27&lt;/x&gt;;&lt;x&gt;500 9:39&lt;/x&gt;). Jezus łączy w tym tytule postać z Dn 7 z postacią z Pieśni o Słudze Pana (&lt;x&gt;290 42:153&lt;/x&gt;:12), &lt;x&gt;500 1:51&lt;/x&gt;L.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2024-04-24T16:06:58Z</dcterms:modified>
</cp:coreProperties>
</file>