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61"/>
        <w:gridCol w:w="46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― Jezus: Powiedziałem wam, a nie wierzycie. ― Dzieła, które Ja czynię w ― imieniu ― Ojca Mego, te świadczą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powiedziałem wam i nie wierzycie dzieła których Ja czynię w imieniu Ojca mojego te świadczy świadczą o 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im: Powiedziałem wam, lecz nie wierzycie; dzieła,* których Ja dokonuję w imieniu mojego Ojca – te świadczą o Mnie;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Powiedziałem wam i nie wierzycie. Dzieła, które ja czynię w imieniu Ojca mego, te świadczą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powiedziałem wam i nie wierzycie dzieła których Ja czynię w imieniu Ojca mojego te świadczy (świadczą) o 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5:36&lt;/x&gt;; &lt;x&gt;500 10:38&lt;/x&gt;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2024-05-05T13:51:59Z</dcterms:modified>
</cp:coreProperties>
</file>