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98"/>
        <w:gridCol w:w="45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Więc Jezus na sześć dni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Paschą przyszedł do Betanii, gdzie był Łazarz, którego wzbudził z martwych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Jezus przed sześcioma dniami od Paschy przyszedł do Betanii gdzie był Łazarz który zmarł którego wzbudził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Jezus na sześć dni przed Paschą* przyszedł do Betanii, gdzie mieszkał Łazarz,** którego Jezus wzbudził z martwych.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Jezus naprzód sześć dni (od) Paschy przyszedł do Betanii, gdzie był Łazarz, którego podniósł z martwych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Jezus przed sześcioma dniami (od) Paschy przyszedł do Betanii gdzie był Łazarz który zmarł którego wzbudził z martwych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23:5&lt;/x&gt;; &lt;x&gt;500 11:55&lt;/x&gt;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11:43-44&lt;/x&gt;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2024-05-07T07:16:24Z</dcterms:modified>
</cp:coreProperties>
</file>