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kawałkiem wtedy wszedł w tego ― szatan. Mówi więc mu Jezus: 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po (podaniu) kawałka chleba, wszedł w niego szatan.* Jezus więc powiedział do niego: To, co zamierzasz uczynić,** uczyń 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kęsie wtedy wszedł w niego Szatan. Mówi więc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zamierzasz uczynić, ὃ ποιεῖς, praes. intencyjny, &lt;x&gt;500 13:27&lt;/x&gt;L.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2024-05-11T17:00:55Z</dcterms:modified>
</cp:coreProperties>
</file>