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4"/>
        <w:gridCol w:w="3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zrozumiał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leżących przy stole dla czego powiedział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z leżących przy stole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(przy stole) nie zrozumiał, po co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(nie) poznał (z) leżących, co do czego powiedział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(z) leżących (przy stole) co do czego powiedział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2024-05-11T11:21:38Z</dcterms:modified>
</cp:coreProperties>
</file>