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Bóg uwielbiony został w Nim, i ― Bóg uwielbi Jego w Nim, i zaraz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zostanie uwielbiony w Nim,* to i Bóg uwielbi Go sobie – i to zaraz Go uwielbi.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 Bóg wsławiony został w nim]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Bóg wsławi go w nim, i zaraz wsławi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w Nim odbierze sobie chwałę, to również Bóg w sobie otoczy Go chwałą — otoczy Go chwałą już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 jest w nim uwielbiony, to go też Bóg uwielbi sam w sobie, i to wkrótce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ponieważ Bóg uwielbiony jest w nim, tedy go też Bóg uwielbi sam w sobie, i wnetże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Bóg uwielbion jest w nim i Bóg uwielbi go sam w sobie, a natychmiast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Bóg został w Nim otoczony chwałą, to i Bóg Go otoczy chwałą w sobie samym, i to zaraz Go chwałą otoczy.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Bóg został uwielbiony w nim, to i Bóg uwielbi go w sobie i wnet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 został uwielbiony w Nim, to i Bóg uwielbi Go w sobie, i wkrótce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Nim Bóg doznał chwały, to i Jego Bóg obdarzy w sobie chwałą - i to zaraz obdarzy.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jeżeli Bóg w Nim chwałą został otoczony, to i Bóg Go chwałą w sobie otoczy, i to zaraz Go chwałą otoczy.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się w nim ujawniła chwała Boga, to i Bóg udzieli mu blasku chwały i to już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Bóg został w Nim uwielbiony, to i Bóg uwielbi Go w sobie samym - i uwielbi Go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Бог прославився в ньому, то Бог прославить його в собі, - і тепер прославить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bóg wsławi go w nim, i prosto potem wsławi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 nim wyniesiony, także Bóg wyniesie go w Sobie i zaraz go wysławi.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Syn uwielbił Boga, sam Bóg uwielbi Syna, i uczyni tak nie zwlekając.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sam otoczy go chwałą i otoczy chwałą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wkrótce otoczy chwałą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2024-05-11T13:52:36Z</dcterms:modified>
</cp:coreProperties>
</file>