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kocha was, dlatego że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żeście wy mię umiłowali i uwierzyliście, żem ja od Boga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Ociec miłuje was, żeście wy mnie umiłowali i uwierzyliście, żem ja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Ojciec sam was miłuje, bo wyście Mnie umiłowali i uwierzyli, że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dlatego że wyście mnie umiłowali i uwierzyli,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was kocha, gdyż wy darzycie Mnie miłością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sam Ojciec was kocha, gdyż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Ojciec kocha was przecież, ponieważ wy kochacie mnie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sam was miłuje, bo wyście Mnie umiłowali i uwierzyliście, że Ja wyszedłem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сам Батько любить вас, - адже й ви мене полюбили і повірили, що я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ojciec lubi was, że wy mnie trwale ulubiliście i trwale wtwierdziliście do rzeczywistości że ja z obok od strony boga wyjechałem.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Ojciec was kocha, gdyż wy ukochaliście mnie oraz uwierzyliście, że ja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sam was kocha, gdyż wy ukochaliście mnie i uwierzyliście,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Ojciec was kocha, ponieważ wy mnie ukochaliście i uwierzyliście, że ja wyszedłem jako przedstawiciel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was kocha, ponieważ wy Mnie ukochaliście i uwierzyliście, że przyszedłem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2024-05-26T13:37:27Z</dcterms:modified>
</cp:coreProperties>
</file>