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40"/>
        <w:gridCol w:w="53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przyszedłszy Ów przekona ― świat o grzechu i o 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przekona świat o grzechu, sprawiedliwości i 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przyszedłszy ów przekona* świat co do grzechu, i co do sprawiedliwości, i co do sądu.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On skarci świat o grzechu i o sprawiedliwości i o sądzie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przyjdzie, wykaże, że świat jest w błędzie co do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przyjdzie, będzie przekonywał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 przyszedłszy, będzie karał świat z grzechu i z sprawiedliwości, i z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on, gdy przydzie, będzie karał świat z grzechu i z sprawiedliwości, i z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On, gdy przyjdzie, przekona świat o grzechu i o sprawiedliwości, i o sądzie;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zaś, gdy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się pojawi, udowodni światu grzech, sprawiedliwość i sąd.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On przybędzie, zawstydzi świat w kwestii grzechu, sprawiedliwości i sądu: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on przyjdzie, odsłoni przed światem istotę grzechu, sprawiedliwości i 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On przyjdzie, przekona świat o grzechu, o sprawiedliwości i o sądzie.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Прийшовши, він викриє світ за гріх, за правду, за суд.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ów wykazując haniebność skarci ten naturalny ustrój światowy około jakiegokolwiek uchybienia i około jakiejkolwiek zebranej reguł cywilizacji i około jakiegokolwiek rozstrzygnięcia.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Ten gdy przyjdzie, przekona świat o grzechu, odnośnie sprawiedliwości oraz odnośnie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On przyjdzie, pokaże, że świat myli się co do grzechu, co do sprawiedliwości i co do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przybędzie, da światu przekonujący dowód co do grzechu i co do prawości, i co do sądu;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On przekona świat o grzechu, o prawości i o sądzie.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Udowodni, wytknie.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2024-05-18T23:37:43Z</dcterms:modified>
</cp:coreProperties>
</file>