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3"/>
        <w:gridCol w:w="5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 tych zaś proszę tylko, ale i za ― wierzących poprzez ― słowo ich we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 tych zaś proszę jedynie ale i o tych którzy uwierzą przez słowo ich we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nie tylko za nimi,* ale i za tymi, którzy dzięki ich słowu** będą wierzyć we Mnie,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co do tych zaś proszę jedynie, ale i co do wierzących z powodu słowa ich we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 tych zaś proszę jedynie ale i o (tych) którzy uwierzą przez słowo ich we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Wstawiam się nie tylko za nimi, ale także za tymi, którzy dzięki ich słowu będą wierzyć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za nimi proszę, lecz i za tymi, którzy przez ich słowo uwierzą we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tylko za tymi proszę, lecz i za onymi, którzy przez słowo ich uwierzą w 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za nimi proszę, ale i za tymi, którzy przez słowo ich uwierzą w 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tylko za nimi proszę, ale i za tymi, którzy dzięki ich słowu będą wierzyć we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nie tylko za nimi proszę, ale i za tymi, którzy przez ich słowo uwierzą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proszę jedynie za nimi, ale także za tymi, którzy dzięki ich słowu uwierzą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nie tylko za nimi, lecz także za tymi, którzy uwierzą we Mnie dzięki ich nauczaniu,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nie tylko za tymi tu proszę, lecz i za tymi, którzy dzięki ich słowu uwierzą we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nie tylko za nich się modlę, ale także za tych, którzy dzięki ich słowu uwierzą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za nimi proszę, lecz także za tymi, którzy wierzą we Mnie dzięki ich nauczaniu.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за них же тільки благаю, а й за тих, що повірять у мене через їхнє слово,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około tych właśnie zaś wzywam do uwyraźnienia się wyłącznie jedynie, ale i około tych wtwierdzających jako do rzeczywistości przez-z odwzorowanego wniosku ich do mnie,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tylko za nich proszę, ale i za tych, co wierzą we mnie przez ich słowa;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Modlę się nie tylko za nich, ale i za tych, którzy złożą we mnie ufność z powodu ich słowa,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”Proszę nie tylko za nimi, lecz także za tymi, którzy dzięki ich słowu uwierzą we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Modlę się nie tylko za nich, ale także za tych, którzy dzięki ich słowom uwierzą 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10:17&lt;/x&gt;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2024-05-07T17:15:19Z</dcterms:modified>
</cp:coreProperties>
</file>