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0"/>
        <w:gridCol w:w="3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kohorta i ― trybun i ― podwładni ― Judejczyków schwytali ― Jezusa i związali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 zatem wraz z chiliarchą* oraz podwładni Żydów schwytali Jezusa i związali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kohorta, i tysięcznik, i pachołkowie Judejczyków ujęli Jezusa, i związali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trybunem (χιλίαρχος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2024-05-20T02:02:43Z</dcterms:modified>
</cp:coreProperties>
</file>