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0"/>
        <w:gridCol w:w="4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Piotr stanął przy ― drzwiach na zewnątrz. Odszedł więc ― uczeń ― inny ― znany ― arcykapłanowi i powiedział ― odźwiernej, i wprowadził ― 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stał przy drzwiach na zewnątrz wyszedł więc uczeń ten inny który był znany arcykapłanowi i powiedział odźwiernej i wprowadził Piotra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natomiast stał przy bramie na zewnątrz. Wyszedł więc ten inny uczeń, znajomy arcykapłana, porozmawiał z odźwierną i wprowadził 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Piotr stał przy drzwiach na zewnątrz. Wyszedł więc uczeń, (ten) znajomy arcykapłana i rzekł odźwiernej i wprowadził Piotra.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stał przy drzwiach na zewnątrz wyszedł więc uczeń (ten) inny który był znany arcykapłanowi i powiedział odźwiernej i wprowadził Piotra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2024-05-19T21:47:54Z</dcterms:modified>
</cp:coreProperties>
</file>