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4"/>
        <w:gridCol w:w="4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 źle powiedziałem, zaświadcz o ― złym;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niewłaściwie powiedziałem, poświadcz, że to było niewłaściwe, a jeśli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źle powiedziałem, zaświadcz o złym, jeśli zaś dobrze, co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jeśli źle powiedziałem poświadcz o złym jeśli zaś dobrze co Mnie uderzasz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Jeżeli uważasz, że odpowiedziałem niewłaściwie, uzasadnij to, a jeżeli właściwie,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daj świadectwo o złu,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Izalim źle rzekł, daj świadectwo o złem, a jeźlim dobrze, przeczże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Jeślim źle rzekł, daj świadectwo o złym, a jeśliż dobrze, czemu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 mu Jezus: Jeżeli źle powiedziałem, udowodnij, co było złego. A jeżeli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źle powiedziałem, udowodnij, że źle, a jeśli dobrze, czemu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źle powiedziałem, udowodnij to, a jeśli dobrze, to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„Jeśli źle coś powiedziałem, to udowodnij, co było złe, a jeśli dobrze, to dlaczego Mnie bijesz?”.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źle powiedziałem, wykaż to zło: a jeśli dobrze,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Jeśliżem źle mówił, świadczże o złym; a jeśli dobrze, przecz mię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Annasz zatem odesłał związanego Jezusa do najwyższego kapłana, Kajfasza.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до нього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зле сказав, то доведи, що зле; якщо ж добре, то навіщо мене б'єш?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mu nieokreślony Iesus: Jeżeli źle zagadałem, zaświadcz około tego złego; jeżeli zaś odpowiednio, po co mnie biczowaniem obierasz ze skóry?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źle powiedziałem, zaświadcz odnośnie złego; a jeśli dobrze, dlaczego mnie bijesz?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powiedziałem coś źle, oznajmij publicznie, co było złe, ale jeśli miałem rację, to czemu mnie bijesz?".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”Jeżeli źle powiedziałem, złóż świadectwo, co było złe, a jeśli słusznie, to dlaczego mnie bijesz?”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powiedziałem coś złego, udowodnij to—odrzekł Jezus. —A jeśli nie, to dlaczego Mnie uderzyłeś?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2024-05-19T22:48:29Z</dcterms:modified>
</cp:coreProperties>
</file>