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― Piłat: Weźcie Go wy, i według ― Prawa waszego sądźcie Go. Odpowiedzieli mu ci Judejczycy: Nam nie wolno zabić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więc: Weźcie Go wy i osądźcie Go według waszego Prawa.* Żydzi powiedzieli mu: Nam nie wolno nikogo zabić.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im Piłat: Weźcie go wy i według Prawa waszego osądźcie go. Powiedzieli mu Judejczycy: Nam nie jest dozwolone zabić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Piłat weźcie Go wy i według Prawa waszego osądźcie Go powiedzieli więc mu Judejczycy nam nie wolno zabić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wy i osądźcie zgodnie z waszym Prawem. Żydzi na to: Nam nie wolno nikogo karać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Piłat: Wy go weźcie i osądźcie według waszego prawa. Żydzi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Piłat: Weźmijcież go wy, a według zakonu waszego osądźcie go. Rzekli mu Żydowie: Nam się nie godzi zabijać nikogo;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Piłat: Weźmicie go wy a według zakonu waszego osądźcie go. Rzekli mu tedy Żydowie: Nam się nie godzi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więc rzekł do nich: Weźcie go sobie i osądźcie według swojego prawa. Odpowiedzieli mu Żydzi: Nam nie wolno nikogo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Piłat: Weźcie go i osądźcie go według waszego zakonu. Rzekli mu Żydzi: Nam nie wolno nikogo zabijać;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powiedział: Weźcie Go i osądźcie według waszego Prawa. Żydzi zaś mu odpowiedzieli: Nam nie wolno nikogo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im odparł: „Zabierzcie Go sobie i osądźcie zgodnie z waszym prawem”. Wówczas Żydzi rzekli: „Nam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im Piłat powiedział: „Wy Go weźcie i osądźcie Go według waszego Prawa”. Odpowiedzieli mu Judejczycy: „Nam nie wolno nikogo zabić”.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rzekł im Piłat: - Zabierzcie go i osądźcie według swojego prawa! Żydzi odpowiedzieli: - Nam nie wolno zabijać.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słowa, które wypowiedział Jezus, wskazując,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їм Пилат: Візьміть його і судіть його за вашим законом. Сказали йому юдеї: Нам не можна нікого вбивати,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im ten Pilatos: Weźcie go wy i w dół w Przydzielone obyczajowe prawo wasze rozstrzygnijcie go. Rzekli mu Judajczycy: Nam nie wolno odłączyć przez zabicie żadnego.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im powiedział: Weźcie go wy i osądźcie według waszego Prawa. Powiedzieli mu Żydzi: Nam nikogo nie wolno zabić;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rzekł do nich: "Zabierzcie go i osądźcie według waszego prawa". Judejczycy odparli: "Nie mamy mocy prawnej, aby skazywać kogoś na śmierć".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Piłat powiedział do nich: ”Weźcie go sobie i osądźcie według waszego prawa”. Żydzi rzekli do niego: ”Nam nie wolno nikogo zabić”.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—Zabierzcie go sobie i sądźcie według własnego prawa—odrzekł Piłat. —Przecież wiesz, że bez twojej zgody nie wolno nam nikogo skazać na śmierć—tłumaczyli.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24:16&lt;/x&gt;; &lt;x&gt;500 19:6-7&lt;/x&gt;; &lt;x&gt;510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2024-05-20T01:55:16Z</dcterms:modified>
</cp:coreProperties>
</file>