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5"/>
        <w:gridCol w:w="4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znów do ― pretorium ― i zawołał ― Jezusa i powiedział Mu: Ty jesteś ― Król ― Judejczyków?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znów wszedł do pretorium, przywołał Jezusa i zapytał Go: Czy Ty jesteś królem* Żydów?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znów do pretorium Piłat i zawołał Jezusa i powiedział mu: Ty jesteś król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więc do pretorium znów Piłat i zawołał Jezusa i powiedział Mu Ty jesteś król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wszedł więc znów do pałacu, przywołał Jezusa i 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znowu wszedł do ratusza, wezwał Jezusa i zapytał go: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wszedł Piłat na ratusz i zawołał Jezusa i rzekł mu: Tyżeś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zasię Piłat do ratusza i wezwał Jezusa, i rzekł mu: Tyś jest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powtórnie wszedł do pretorium, a przywoławszy Jezusa, rzekł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wszedł Piłat do zamku i zawołał Jezusa, mówiąc do niego: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wrócił do pretorium, zawołał Jezusa i Go zapytał: Czy Ty jesteś królem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znowu wrócił do pretorium, przywołał Jezusa i zapytał Go: „Czy Ty jesteś królem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wycofał się do środka pretorium, przywołał Jezusa i zapytał Go: „To Ty jesteś królem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wszedł z powrotem do pretorium, wezwał Jezusa i zapytał go: - Czy ty jesteś królem Żydów?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 ty mówisz to sam od siebie,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Пилат увійшов до преторію, покликав Ісуса і сказав йому: Чи ти юдейський цар?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więc na powrót do pretorium Pilatos i przygłosił określonego Iesusa i rzekł mu: Ty jakościowo jesteś ten wiadomy król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Piłat znowu wszedł do pretorium, zawołał Jezusa i mu powiedział: Czy ty jesteś król żydowski?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siedziby dowództwa, wezwał Jeszuę i powiedział do Niego: "Czy jesteś królem Żydów?"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znowu wszedł do pałacu namiestnikowskiego i zawołał Jezusa, i rzekł do niego: ”Czy jesteś królem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wrócił więc do rezydencji i polecił, aby przyprowadzono Jezusa. —Jesteś Królem Żydów?—zapytał.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2:2&lt;/x&gt;; &lt;x&gt;500 1:49&lt;/x&gt;; &lt;x&gt;500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2024-05-19T21:46:20Z</dcterms:modified>
</cp:coreProperties>
</file>