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0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Od siebie samego ty to mówisz, czy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z siebie ty to mówisz czy inni ci powiedzieli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ty sam od siebie to mówisz, czy też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ciebie samego ty to mówisz, czy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z siebie ty to mówisz czy inni ci powiedzieli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Sam od siebie to mówisz, czy też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Czy mówisz to sam od siebie, czy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samże to od siebie mówisz, czylić insi powiedzieli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Sam od siebie to mówisz czylić inszy powiedzieli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to mówisz od siebie, czy też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sam od siebie to mówisz, czy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mówisz to sam od siebie, czy też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rzekł: „Mówisz to od siebie, czy też inni powiedzieli ci to o Mnie?”.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pytasz o to od siebie, czy też inni powiedzieli ci o mnie?”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samego siebie ty to mówisz, czylić inszy powiedali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odrzekł: - Czy ja jestem Żydem?! Twój naród i najwyżsi kapłani wydali mi Ciebie. Coś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[йому] відповів: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ти це від себе говориш, чи інші тобі сказали про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nieokreślony Iesus: Od ciebie samego ty to właśnie powiadasz, albo czy inni rzekli tobie około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Ty od siebie samego to mówisz, czy inni ci powiedzieli co do mojego?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"Pytasz o to sam z siebie czy inni ci o mnie powiedzieli?".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”Mówisz to sam z siebie czy inni opowiedzieli ci o mnie?”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—Sam tak uważasz czy tylko powtarzasz, co ci powiedziano?—odpowiedział pytaniem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2024-05-20T01:10:09Z</dcterms:modified>
</cp:coreProperties>
</file>