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9"/>
        <w:gridCol w:w="3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Od siebie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ty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2024-05-20T02:28:25Z</dcterms:modified>
</cp:coreProperties>
</file>