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3"/>
        <w:gridCol w:w="4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im: Ja jestem, cofnęli się do ― tyłu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 że Ja jestem odeszli do tyłu i upadli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powiedział im: Ja jestem, cofnęli się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odeszli do tyłu i upadli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 że Ja jestem odeszli do tyłu i upadli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powiedział im: Ja jestem, cofnęli się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im powiedział: Ja jestem, cofnęli się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skoro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postąpili nazad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im tedy rzekł: Jam jest, poszli nazad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[Jezus] rzekł do nich: JA JESTEM, cofnęli się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cofnęli się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powiedział im: Ja jestem, cofnęli się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usłyszeli: „Ja jestem”, cofnęli się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ja jestem”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cofnęli się i upadli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Żem ja jest,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poszli na zad, i padli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Jezus powiedział: Ja nim jestem - cofnęli się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Щойно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як вони подалися назад і попадали на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rzekł im: Ja jestem, odeszli do tych miejsc skierowanych do tyłu i padli na prostacki przyziem.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im powiedział: Jam Jest, postąpili do tyłu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powiedział: "JAM JEST", cofnęli się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rzekł do nich: ”Ja nim jestem”, cofnęli się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powiedział: „JA JESTEM”, wszyscy cofnęli się i padli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2024-05-19T23:36:21Z</dcterms:modified>
</cp:coreProperties>
</file>