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27"/>
        <w:gridCol w:w="3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powiedział im: Ja jestem, cofnęli się do ― tyłu i upadli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powiedział im że Ja jestem odeszli do tyłu i upadli na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zatem powiedział im: Ja jestem, cofnęli się i 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odeszli do tyłu i upadli na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powiedział im że Ja jestem odeszli do tyłu i upadli na ziemię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2024-05-20T01:25:28Z</dcterms:modified>
</cp:coreProperties>
</file>