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91"/>
        <w:gridCol w:w="54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tąd ― Piłat usiłował uwolnić Go. ― Zaś Judejczycy wykrzyknęli mówiąc: Jeśli tego uwolnisz, nie jesteś przyjacielem ― Cezara. Każdy ― królem siebie czyniący przeciwstawia się ― Cezarowi.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tego usiłował Piłat uwolnić Go zaś Judejczycy krzyczeli mówiąc jeśli Tego wypuściłbyś nie jesteś przyjaciel Cezara każdy królem jego czyniący sprzeciwia się Cezarowi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Piłat starał się Go wypuścić, ale Żydzi wołali: Jeśli Go wypuścisz, nie jesteś przyjacielem cesarza; każdy bowiem, kto czyni się królem, przeciwstawia się cesarzowi.*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tego Piłat (usiłował) uwolnić go. Zaś Judejczycy wykrzyknęli mówiąc: Jeśli tego uwolnisz, nie jesteś przyjacielem Cezara. Każdy królem siebie czyniący mówi przeciwko*.] Cezarowi.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Sprzeciwia się (jego władzy)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tego usiłował Piłat uwolnić Go zaś Judejczycy krzyczeli mówiąc jeśli Tego wypuściłbyś nie jesteś przyjaciel Cezara każdy królem jego czyniący sprzeciwia się Cezarowi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17:7&lt;/x&gt;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2024-04-28T10:10:39Z</dcterms:modified>
</cp:coreProperties>
</file>